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0148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77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71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Сладкова К.А.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Сладкова Кирилла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6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</w:t>
      </w:r>
      <w:r>
        <w:rPr>
          <w:rFonts w:ascii="Times New Roman" w:eastAsia="Times New Roman" w:hAnsi="Times New Roman" w:cs="Times New Roman"/>
          <w:sz w:val="26"/>
          <w:szCs w:val="26"/>
        </w:rPr>
        <w:t>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по адресу: ХМАО-Югра, </w:t>
      </w:r>
      <w:r>
        <w:rPr>
          <w:rStyle w:val="cat-Addressgrp-2rplc-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Сладков К.А. 22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>Северная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21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>инспектора по ИАЗ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ЦАФАП ОДД ГИБДД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Республике Башкортостан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капитана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Нуртдинова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Сладков К.А.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Сладкова К.А.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484650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9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>инспектора по ИАЗ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ЦАФАП ОДД ГИБДД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Республике Башкортостан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капитана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Нуртдинова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02230821016349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23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21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-отчет об отслеживании почтового отправления;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-карточка учёта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ФОРД </w:t>
      </w:r>
      <w:r>
        <w:rPr>
          <w:rFonts w:ascii="Times New Roman" w:eastAsia="Times New Roman" w:hAnsi="Times New Roman" w:cs="Times New Roman"/>
          <w:sz w:val="26"/>
          <w:szCs w:val="26"/>
        </w:rPr>
        <w:t>EXPLORER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8rplc-25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Сладкова К.А.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о привлечении Сладкова К.А. 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12 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Сладкова К.А.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Сладкова К.А.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21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Сладкова К.А.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Сладкова К.А.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административный штраф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Сладкову К.А.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Сладкова Кирилла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четыре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0412365400235000712420122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0412365400235000712420122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71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71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Addressgrp-2rplc-9">
    <w:name w:val="cat-Address grp-2 rplc-9"/>
    <w:basedOn w:val="DefaultParagraphFont"/>
  </w:style>
  <w:style w:type="character" w:customStyle="1" w:styleId="cat-CarNumbergrp-28rplc-25">
    <w:name w:val="cat-CarNumber grp-28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